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JAHWE wdzięczny dar. Ósmego* dnia będziecie mieli święte zgromadzenie i złożycie JAHWE wdzięczny dar. Odbędzie się wówczas uroczyste zgromadzenie,** nie będziecie wykonywali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 ósmego.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uroczyste zgromadzenie, </w:t>
      </w:r>
      <w:r>
        <w:rPr>
          <w:rtl/>
        </w:rPr>
        <w:t>עֲצֶרֶת</w:t>
      </w:r>
      <w:r>
        <w:rPr>
          <w:rtl w:val="0"/>
        </w:rPr>
        <w:t xml:space="preserve"> (‘atseret), lub: uroczyste zakończenie.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2024-05-19T02:03:34Z</dcterms:modified>
</cp:coreProperties>
</file>