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które obwołacie jako święte zgromadzenia, aby złożyć JAHWE wdzięczny dar – ofiarę całopalną i z 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JAHWE, w których zwoływać będziecie święte zgromadzenia, aby złożyć JAHWE wdzięczny dar — ofiarę całopalną oraz z pokarmów, ofiarę rzeźną oraz z płynów, każdą stosownie do jej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święta JAHWE, które ogłosicie jako święte zgromadzenia, abyście składali JAHWE ofiarę spalaną, całopalenie, ofiarę pokarmową, ofiarę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pojednawczą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ofiary z płynów, każdą w swój dzień;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uroczyste Pańskie, które obchodzić będziecie, zgromadzenia święte, abyście ofiarowali ofiarę ognistą Panu, całopalenie, i ofiarę śniedną, i ofiarę spokojną i ofiary mokre, każdą w dzień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święta PANSKIE, które zwać będziecie nasławniejszemi i naświętszemi, i będziecie w nie ofiarować obiaty JAHWE, całopalenia i mokre ofiary, według obyczaju dnia każdego: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czasy święte dla Pana, na które będziecie dokonywać świętego zwołania, aby składać ofiarę spalaną dla Pana: ofiarę całopalną, ofiarę pokarmową, ofiarę krwawą i ofiarę płynną, każdego dnia to, co jest na ten dzień przeznaczone,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święta Pana, które obwołacie jako święte zgromadzenia, aby składać Panu ogniowe ofiary: całopalne, z pokarmów, rzeźne i z płynów, każdą w swój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święta JAHWE, w które będziecie ogłaszać święte zwoływania, aby składać ofiarę spalaną dla JAHWE: ofiarę całopalną, ofiarę pokarmową, ofiarę krwawą i ofiarę płynną, każdą w oznaczonym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na które będziecie zwoływać święte zgromadzenie, aby składać ofiary spalane na cześć JAHWE: ofiarę całopalną, ofiarę pokarmową, ofiarę krwawą i ofiarę płynną - każdego dnia to, co na dany dzień jest wyznaczone.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święta Jahwe, które będziecie ogłaszali jako [dni] gromadzenia się przy świętym [Przybytku] celem składania ofiar spalanych dla Jahwe: całopaleń, ofiar z pokarmów, ofiar krwawych i z wina, według obrządku wyznaczonego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wyznaczone czasy Boga, które wyznaczycie na święte zwołania. Przybliżycie [oddanie] ogniowe dla Boga, oddanie wstępujące [ola] i oddanie hołdownicze [mincha], [a także inne] oddania zarzynanych na ucztę [zewach haszlamim] i ich dary wylania - każdego dnia według jego wymogów,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господні празники, які назвете святими зібраннями, щоб принести дари Господеві, цілопалення і їхні жертви і їхні жертви - напитки на кожний день у 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uroczystości WIEKUISTEGO, w których będziecie obwieszczać świąteczne zgromadzenie, aby składać ofiary ogniowe WIEKUISTEMU całopalenia, ofiary z pokarmów, ofiary bite i zalewki każdą w swój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ʼSą to okresowe święta JAHWE, które macie ogłosić jako święte zgromadzenia, w celu składania ofiary ogniowej dla JAHWE: całopalenia i ofiary zbożowej wchodzącej w skład tej ofiary, i ofiar płynnych według tego, co przypada na ów dzień,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2024-05-18T23:56:01Z</dcterms:modified>
</cp:coreProperties>
</file>