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0"/>
        <w:gridCol w:w="2992"/>
        <w:gridCol w:w="4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ogłosił Mojżesz te święta JAHWE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ogłosił zatem synom Izraela te święta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ogłosił Mojżesz synom Izraela te święta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Mojżesz święta uroczyste Pańskie synom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Mojżesz o świętach wielkich PANSKICH do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obwieścił Izraelitom o czasach świętych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ogłosił Mojżesz synom izraelskim te święta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ogłosił Mojżesz Izraelitom święta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Mojżesz oznajmił Izraelitom prawo dotyczące świąt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obwieścił więc Izraelitom [te] święta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Mosze synom Jisraela [te prawa] o wyznaczonych czasach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оповів Мойсей господні празники ізраїльським синам.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ogłosił synom Israela uroczystości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Mojżesz powiedział synom Izraela o okresowych świętach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2024-05-18T23:56:54Z</dcterms:modified>
</cp:coreProperties>
</file>