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czystym* świeczniku, aby świeciły przed obliczem JAHWE nieustannie.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z czystego (złota) (?), zob. &lt;x&gt;20 25:31&lt;/x&gt;.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2024-05-03T20:35:55Z</dcterms:modified>
</cp:coreProperties>
</file>