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2"/>
        <w:gridCol w:w="67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Weźmiesz też najlepszej mąki (pszennej) i upieczesz z niej dwanaście bochenków, każdy bochenek z dwóch dziesiątych (efy) mąki.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2024-05-04T01:48:48Z</dcterms:modified>
</cp:coreProperties>
</file>