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3"/>
        <w:gridCol w:w="5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zrządzę wam moje błogosławieństwo w szóstym roku, tak że (ziemia) wyda plon na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w szóstym roku zapewnię wam takie błogosławieństwo, że ziemia wyda plon na trzy lata!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rozkażę, żeby moje błogosławieństwo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przyszło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was w szóstym roku i wyda plon na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rozkażę błogosławieństwu memu przyjść na was roku szóstego, i przyniesie urodzaj na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wam błogosławieństwo moje roku szóstego i uczyni urodzaj trzech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wam błogosławieństwo w szóstym roku, tak że plony wystarczą na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ześlę takie błogosławieństwo moje dla was w szóstym roku, iż wyda plon na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 to Ja ześlę wam Moje błogosławieństwo w szóstym roku i plony wystarczą na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ześlę wam w szóstym roku moje błogosławieństwo, które sprawi, że plonu wystarczy na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[to słuchajcie:] w szóstym roku Ja ześlę wam swoje błogosławieństwo, aby [ten rok] przyniósł wam plon na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[to wiedzcie, że] ześlę wam Moje błogosławieństwo w szóstym roku i [ziemia] wyda plon, [który wystarczy] na trzy lata.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пішлю вам моє благословення у шостому році, і дасть плоди свої на три роки.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 szóstym roku ześlę wam błogosławieństwo, by przyniósł plon na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zapewnię wam moje błogosławieństwo w roku szóstym i on wyda plon na trzy lata.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2024-05-08T21:51:12Z</dcterms:modified>
</cp:coreProperties>
</file>