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jeszcze wiele lat, to według ich (liczby)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tych lat będzie wiele, to według ich liczby zwróci swój wykup z pieniędzy, za które został nabyty.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zostało jeszcze wiele lat, to według ich liczby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jeszcze nie mało lat zostawało, wedle nich wróci okup swój z pieniędzy, za które kupiony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więcej lat będzie, które zostają aż do jubileusza, wedle tychże odda i okup;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jeszcze dużo lat jest do jubileuszu, to odpowiednio do ich liczby zwiększy cenę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 jeszcze wiele lat, to według ich liczby niech zwróci swój wykup z pieniędzy, za które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dużo lat, to odpowiednio do ich liczby odliczy swoją cenę wykupu od sumy, za którą został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 do roku jubileuszowego, to odpowiednio do ich liczby zapłaci swój wykup, oprócz kwoty,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pozostało jeszcze wiele lat, ma zwrócić wykup pieniężny za te pozostałe lata według ceny, za którą się sprzedał.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jeszcze wiele lat [do roku jubileuszowego], pieniądze wykupu, które zwróci [swojemu właścicielowi], będą odpowiadały [pracy, którą on już wykonał, i zostaną odliczone od] kwoty, za którą był sprzedany.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кому буде більше років, згідно з цим віддасть свій викуп з ціни купна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 jeszcze wiele lat w stosunku do nich zwróci swój okup, z pieniędzy, za które był 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jeszcze pozostaje wiele lat, ma stosownie do nich zapłacić swą cenę wykupu z pieniędzy, za które go nabyto.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2024-05-08T22:11:27Z</dcterms:modified>
</cp:coreProperties>
</file>