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Ja postąpię przekornie względem was, i Ja też uderzę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i Ja postąpię względem was przekornie, Ja też po siedmiokroć mocniej uderzę was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na przekór wam i będę was karał siedmiokrotnie za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pójdę wam się sprzeciwiając, i bić was będę siedmiorako dla grzechów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przeciwko wam przeciwny pójdę i uderzę was siedmkroć dla grzechów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wam na przekór i będę was karał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i Ja postąpię wobec was opornie i także Ja uderzę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na przekór wam i Ja także będę was karał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będę postępował z wami podobnie i ukarzę was znowu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się wam sprzeciwię i dotknę was rozlicznymi plagami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 też będę obojętny wobec was i Ja sam ponownie zadam cios siedmioma karami za siedem waszych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піду з вами лютим гнівом, і побю вас і Я всемеро за ваші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postępował wam na przekór oraz będę was siedmiokrotnie raził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ja sam, będę postępował na przekór wam; i ja, właśnie ja, uderzę was siedmiokrotnie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2024-05-01T23:57:06Z</dcterms:modified>
</cp:coreProperties>
</file>