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co i Ja postępowałem przekornie wobec nich i zaprowadziłem ich do ziemi ich wrogów, by wreszcie ukorzyło się ich nieobrzezane serce i (by) wtedy zadośćuczynili za swoje winy,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2024-05-02T07:22:25Z</dcterms:modified>
</cp:coreProperties>
</file>