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9"/>
        <w:gridCol w:w="6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dziesięcina z bydła albo z trzody, wszystko, co przejdzie pod laską (pasterską)* – co dziesiąte będzie świętością,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celu policzenia.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2024-04-27T17:26:22Z</dcterms:modified>
</cp:coreProperties>
</file>