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0"/>
        <w:gridCol w:w="60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przykazania, które nadał JAHWE Mojżeszowi dla synów Izraela, na górze Synaj.*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25:1&lt;/x&gt;; &lt;x&gt;30 26:46&lt;/x&gt;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2024-04-28T08:42:16Z</dcterms:modified>
</cp:coreProperties>
</file>