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rzeźna ofiara pokoju dla JAHWE ma być z trzody,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JAHWE rzeźną ofiarę pokoju ze zwierząt trzody, to niech wybierze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na ofiarę pojednawczą dla JAHWE będzie z trzody, czy to samiec, czy samica, niech złoży ją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drobnego bydła była ofiara jego na ofiarę spokojną Panu, samca albo samicę zupełne ofiarować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owiec będzie dar i z zapokojnych ofiara: bądź samca ofiaruje, bądź samicę, bez makuły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coś z drobnego bydła jako ofiarę biesiadną dla Pana, niech złoży zwierzę bez skazy, samca lub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z drobnej trzody ma być jego ofiarą pojednania dla Pana,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ofiara z trzody ma być ofiarą wspólnotową dla JAHWE,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JAHWE ofiarę wspólnotową z trzody, niech weźmie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dla Jahwe ofiarę dziękczynną z trzody, może złożyć samca albo samicę,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z trzody, dla Boga, jest oddaniem pokojowym zarzynanym na ucztę [zewach haszlamim] - przybliży samca lub samicę, doskonałe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овець, жертва спасіння Господеві, принесе його чоловічого роду або жіночого,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opłatna dla WIEKUISTEGO jest z trzody to niech przyniesie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jest wzięty z trzody na ofiarę współuczestnictwa dla JAHWE, to złoży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2024-05-04T23:16:07Z</dcterms:modified>
</cp:coreProperties>
</file>