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wyjdzie na jaw ten grzech, który popełnili wbrew niemu, to społeczność przyprowadzi byka, młodego cielca,* jako ofiarę za grzech – a przyprowadzą go przed namiot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potem ten grzech wyjdzie na jaw, wspólnota przyprowadzi jako ofiarę za grzech młodego cielca.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 przyprowadzony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grzech, którego się dopuścili, wyjdzie na jaw, wtedy zgromadzenie złoży młodego cielca jako ofiarę za grzech i przyprowadzi go przed Namiot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poznaliby grzech, którym zgrzeszyli, ofiarować będzie ono zgromadzenie cielca młodego na ofiarę za grzech, a 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by obaczył grzech swój, ofiaruje za grzech swój cielca i przywiedzie go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grzech, który popełnili, wyjdzie na jaw, to zgromadzenie przyprowadzi przed Namiot Spotkania młodego cielca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wyjdzie na jaw ten grzech, który popełnili, wtedy zgromadzenie złoży cielca na ofiarę za grzech; przywiodą go przed Namiot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potem pozna grzech, który popełniła, wówczas zgromadzenie weźmie młodego cielca na ofiarę przebłagalną za grzech, 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grzech, którego się dopuściła, wyjdzie na jaw, wtedy zgromadzenie weźmie młodego cielca na ofiarę przebłagalną i przyprowadzi go przed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gdy grzech, którego się dopuścili, zostanie już rozpoznany, zgromadzenie dostarczy młodego cielca na ofiarę przebłagalną, przyprowadzając go przed Namiot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ujawni się grzech, który popełnili - przybliżą oddając młodego byka na oddanie za grzech [chatat] i przywiodą go przed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стане їм гріх, яким згрішили ним, і приведе збір теля з волів, без вади, за гріх, і приведе його до дверей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poznany grzech, którym zgrzeszyli wtedy zgromadzenie przeniesie na zagrzeszną ofiarę młodego cielca. Sprowadzą go przed Przybytek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grzech, który popełnili co do jednej z tych rzeczy, stanie się znany, to zbór weźmie młodego byka jako dar ofiarny za grzech i przyprowadzi go przed namiot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bez skazy, ּ</w:t>
      </w:r>
      <w:r>
        <w:rPr>
          <w:rtl/>
        </w:rPr>
        <w:t>תָמִים</w:t>
      </w:r>
      <w:r>
        <w:rPr>
          <w:rtl w:val="0"/>
        </w:rPr>
        <w:t xml:space="preserve"> ; pod. G: ἄμωμον.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2024-05-01T18:47:33Z</dcterms:modified>
</cp:coreProperties>
</file>