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rozmaże on* (nieco) z tej krwi na rogach ołtarza, który jest przed obliczem JAHWE w namiocie spotkania, a całą krew wyleje u podstaw ołtarza całopalnego, który jest u wejścia do namiotu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kapłan, </w:t>
      </w:r>
      <w:r>
        <w:rPr>
          <w:rtl/>
        </w:rPr>
        <w:t>הכהן</w:t>
      </w:r>
      <w:r>
        <w:rPr>
          <w:rtl w:val="0"/>
        </w:rPr>
        <w:t xml:space="preserve"> ; pod. G: ὁ ἱερεὺς.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2024-05-01T17:30:51Z</dcterms:modified>
</cp:coreProperties>
</file>