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weźmie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usunie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tłuszcz wyjmie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też tłustość jego wyjmie z niego, i zapali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łój jego weźmie, i spali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tłuszcz oddzieli od niego i zamieni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tłuszcz zdejmie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oddzieli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cielca oddzieli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wyjmie z cielca wszystek tłuszcz i puści z dymem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jego tłuszcz zdejmie z niego, i zmieni w wonny dym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з нього ввесь жир і покладе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zdejmie z niego cały jego łój oraz puści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zdejmie z niego wszystek tłuszcz i zamieni go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2024-05-01T22:28:56Z</dcterms:modified>
</cp:coreProperties>
</file>