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ktoś* z ludu ziemi zgrzeszy przez przeoczenie, postępując wbrew jednemu z przykazań** JAHWE, które nie zostały (przez to) spełnione, i obciąży się winą,***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z prostego ludu zgrzeszy przez przeoczenie, czyniąc coś wbrew któremuś z przykazań JAHWE, i zamiast je spełnić 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spośród ludu zgrzeszył nieświadomie i przekroczył jedno z przykazań JAHWE, czyniąc coś, czego nie wolno czynić,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zgrzeszył z ludu pospolitego z nieobaczenia, a uczyniłby przeciw któremu z przykazań Pańskich, coby być nie miało, i byłby 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zgrzeszyła dusza niewiadomie z ludu ziemi, że uczyni cokolwiek z tych rzeczy, których się zakonem PANSKIM zakazuje, a wystąpiłaby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człowiek spośród ludności kraju zgrzeszy przez nieuwagę, przestąpi jedno z przykazań Pana,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jakiś człowiek z prostego ludu zgrzeszy nieświadomie, wykraczając przeciwko jednemu z przykazań Pańskich, których przekraczać nie wolno, i ściągnie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spośród ludu ziemi zgrzeszy przez nieuwagę, przez swoje czyny przeciw jednemu z przykazań Pana, których nie wolno przekroczyć,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 z ludzi zgrzeszy przez nieuwagę, przekraczając jedno z przykazań JAHWE i przez to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zwykły człowiek, nieświadomie wykraczając przeciw któremuś z przykazań, zabraniających takich czynów, i 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 ludu ziemi [Jisraela] zgrzeszy przez pomyłkę swoim czynem przeciw jednemu ze wszystkich przykazań Boga, czyniąc to, czego nie wolno, będzie 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несвідомо згрішить одна душа з народу землі, щоб вчинити одну з усіх господніх заповідей, яку не чинитиметься, і зробить проступок,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zgrzeszył ktoś z pospolitego ludu i wykroczył przeciw przekazaniom WIEKUISTEGO, zabraniającym coś czynić, zatem dopuścił się winy;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ktoś, jakaś dusza z ludu tej ziemi, nieumyślnie zgrzeszy, czyniąc jedną z rzeczy, których JAHWE zakazuje czynić, i zawini,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osobę każdej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przykazań, </w:t>
      </w:r>
      <w:r>
        <w:rPr>
          <w:rtl/>
        </w:rPr>
        <w:t>מִּמִצְֹות</w:t>
      </w:r>
      <w:r>
        <w:rPr>
          <w:rtl w:val="0"/>
        </w:rPr>
        <w:t xml:space="preserve"> ; wg PS: wszystkich przykazań, </w:t>
      </w:r>
      <w:r>
        <w:rPr>
          <w:rtl/>
        </w:rPr>
        <w:t>מִּכָל־מצות</w:t>
      </w:r>
      <w:r>
        <w:rPr>
          <w:rtl w:val="0"/>
        </w:rPr>
        <w:t xml:space="preserve"> ; pod. G, ἀπὸ πασῶν τῶν ἐντολῶν.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2024-05-01T17:32:44Z</dcterms:modified>
</cp:coreProperties>
</file>