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zgrzeszy namaszczony kapłan* i obciąży winą lud,** to przyprowadzi JAHWE za swój grzech, który popełnił, byka, młodego cielca, bez skazy, jako ofiarę za grzech.***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zgrzeszy namaszczony kapłan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obciąży winą lud,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wówczas za popełniony przez siebie grzech przyprowadzi JAHWE młodego cielca bez skazy jako ofiarę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namaszczony kapłan zgrzeszył jak ktoś z ludu, niech złoży JAHWE za swój grzech, którego się dopuścił, młodego cielca bez skazy jako ofiarę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kapłan pomazany zgrzeszył jako jeden z ludu pospolitego, tedy niech ofiaruje za grzech swój, którego się dopuścił, cielca młodego zupełnego Panu na ofiarę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kapłan, który jest pomazan, zgrzeszył, przywodząc lud ku grzechowi, ofiaruje za grzech swój cielca bez makuły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ten grzech popełni namaszczony kapłan, tak że jego wina spada na lud, to złoży Panu jako ofiarę przebłagalną za grzech, który popełnił, młodego cielca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zgrzeszy namaszczony kapłan i obciąży winą lud, to złoży Panu za swój grzech, który popełnił, młodego cielca bez skazy jako ofiarę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zgrzeszy namaszczony kapłan, to jego wina spada na lud. Wówczas złoży JAHWE za grzech, który popełnił, młodego cielca bez skazy na ofiarę przebłagalną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to: gdyby ten grzech popełnił namaszczony kapłan, tak że swoją winą obciążył lud, wtedy złoży JAHWE za popełniony grzech młodego cielca bez skazy jako ofiarę przebłagalną.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zgrzeszył arcykapłan, obciążając winą [i] lud, wówczas za grzech, którego się dopuścił, złoży dla Jahwe w ofierze przebłagalnej młodego cielca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namaszczony [Najwyższy] Kohen popełni grzech [ściągając tym] winę na lud, przybliży oddając za swój grzech, który popełnił, młodego byka, doskonałego [bez skazy], dla Boga na oddanie za grzech [chatat].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архиєрей помазанник згрішить і приведе нарід до гріха, і принесе Господеві за свій гріх, який згрішив, теля з волів, без вади, за свій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zgrzeszył namaszczony kapłan obciążając lud winą, wtedy niech przyprowadzi WIEKUISTEMU za swój grzech, którego się dopuścił młodego, zdrowego cielca na ofiarę zagrzeszną.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ʼJeżeli kapłan, pomazaniec, zgrzeszy, ściągając tym winę na lud, to za swój grzech, który popełnił, złoży JAHWE zdrowego młodego byka jako dar ofiarny za grzech.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który został wprowadzony w urząd, tj. (idiom): który wypełnił swoją rękę, </w:t>
      </w:r>
      <w:r>
        <w:rPr>
          <w:rtl/>
        </w:rPr>
        <w:t>אֲׁשֶר מִּלֵא אֶת־יָדֹו</w:t>
      </w:r>
      <w:r>
        <w:rPr>
          <w:rtl w:val="0"/>
        </w:rPr>
        <w:t xml:space="preserve"> ; wg G: mający poświęcone ręce, ὁ τετελειωμένος τὰς χεῖρας.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obciąży winą lud, </w:t>
      </w:r>
      <w:r>
        <w:rPr>
          <w:rtl/>
        </w:rPr>
        <w:t>הָעָם לְאַׁשְמַת</w:t>
      </w:r>
      <w:r>
        <w:rPr>
          <w:rtl w:val="0"/>
        </w:rPr>
        <w:t xml:space="preserve"> , tj. na winę ludu; wg G: aby zgrzeszył lud, τοῦ τὸν λαὸν ἁμαρτεῖν.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ofiara za grzech, </w:t>
      </w:r>
      <w:r>
        <w:rPr>
          <w:rtl/>
        </w:rPr>
        <w:t>חַּטָאת</w:t>
      </w:r>
      <w:r>
        <w:rPr>
          <w:rtl w:val="0"/>
        </w:rPr>
        <w:t xml:space="preserve"> (chatta’t), określana jest takim samym słowem jak sam grzech; o znaczeniu decyduje kontekst; nazywana też ofiarą oczyszczenia.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2024-05-01T16:00:39Z</dcterms:modified>
</cp:coreProperties>
</file>