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jako swoją ofiarę za grzech przyprowadzić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przyprowadzi owcę na ofiarę za grzech,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owcę przywiódł na ofiarę swoję za grzech, samicę zupełną niech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drobu ofiarował ofiarę za grzech, to jest owcę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owcę jako ofiarę przebłagalną, to przyprowadzi owcę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przyprowadzić owieczkę na swoją ofiarę za grzech, to niech przyprowadzi owieczkę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przyprowadzić na ofiarę przebłagalną za grzech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owcę na ofiarę przebłagalną, to przyprowadzi samicę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przyniesie w darze owcę jako ofiarę przebłagalną, ma to być samica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przywiedzie owcę jako swoje oddanie na oddanie za grzech [chatat], samicę, doskonałą [bez skazy], niech przyniesie.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дар принесе вівцю за свій гріх, принесе її жіночого роду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 swą ofiarę zagrzeszną przynosi z owiec niech przyniesie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jako swój dar ofiarny chce przyprowadzić jagnię na dar ofiarny za grzech, ma przyprowadzić zdrową owieczkę.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2024-05-01T16:28:34Z</dcterms:modified>
</cp:coreProperties>
</file>