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1"/>
        <w:gridCol w:w="5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(Tam) zanurzy kapłan swój palec we krwi i spryska* tą krwią siedem razy przed obliczem JAHWE przód zasłony (miejsca) najświętszego.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kapłan zanurzy palec we krwi i siedem razy pokropi tą krwią przed JAHWE z przodu zasłony miejsca najświętszego.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umoczy swój palec we krwi i siedem razy pokropi tą krwią przed JAHWE, przed zasłoną Miejsca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omoczy kapłan palec swój we krwi, a kropić będzie oną krwią siedem kroć przed obliczem Pańskiem przed zasłoną świątnicy.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umoczywszy palec we krwi, pokropi nią siedmkroć przed JAHWE przeciwko zasłonie świątnice.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umoczy kapłan palec we krwi, i pokropi krwią siedem razy przed Panem, to jest przed zasłoną Miejsca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zanurzy swój palec we krwi i pokropi tą krwią siedem razy przed Panem przednią stronę zasłony świątyni,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Umoczy palec we krwi i pokropi nią siedem razy przed JAHWE, przed zasłoną Miejsca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kapłan umoczy palec we krwi i pokropi nią siedem razy przed Panem, przed zasłoną miejsca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umoczy swój palec w krwi i siedem razy pokropi przed Jahwe, przed zasłoną miejsca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umoczy [Najwyższy] Kohen palec wskazujący w krwi, i pokropi częścią krwi siedem razy przed Bogiem, przed zasłoną oddzielającą Święte [Świętych].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замочить священик палець в крові і покропить кровю сім разів пальцем перед Господом напроти занавіси святого.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zamoczy swój palec we krwi, i siedmiokroć pokropi ową krwią przed obliczem WIEKUISTEGO, przed zasłoną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umoczy palec we krwi, i tą krwią pokropi siedem razy przed Jehową, przed zasłoną świętego miejsca.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spryska, </w:t>
      </w:r>
      <w:r>
        <w:rPr>
          <w:rtl/>
        </w:rPr>
        <w:t>וְהִּזָה</w:t>
      </w:r>
      <w:r>
        <w:rPr>
          <w:rtl w:val="0"/>
        </w:rPr>
        <w:t xml:space="preserve"> (wehizza h), w odróżnieniu od ochlapie, </w:t>
      </w:r>
      <w:r>
        <w:rPr>
          <w:rtl/>
        </w:rPr>
        <w:t>זָרָק</w:t>
      </w:r>
      <w:r>
        <w:rPr>
          <w:rtl w:val="0"/>
        </w:rPr>
        <w:t xml:space="preserve"> (zaraq).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2024-05-01T17:44:07Z</dcterms:modified>
</cp:coreProperties>
</file>