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przyprowadzi do JAHWE jako ofiarę za swoje przewinienie z powodu swojego grzechu, który popełnił, samicę z trzody, owcę albo kozę z kóz, jako ofiarę za grzech. Kapłan zaś dokona za niego przebłagania – (i będzie czysty) od swego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swego grzechu, </w:t>
      </w:r>
      <w:r>
        <w:rPr>
          <w:rtl/>
        </w:rPr>
        <w:t>מֵחַּטָאתֹו</w:t>
      </w:r>
      <w:r>
        <w:rPr>
          <w:rtl w:val="0"/>
        </w:rPr>
        <w:t xml:space="preserve"> : wg PS: za jego grzech, który popełnił – i będzie mu przebaczone, </w:t>
      </w:r>
      <w:r>
        <w:rPr>
          <w:rtl/>
        </w:rPr>
        <w:t>לו ונסלח חטא אׁשר חַּטָאתֹו 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2024-04-30T02:17:37Z</dcterms:modified>
</cp:coreProperties>
</file>