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te nadał JAHWE Mojżeszowi na górze Synaj. Było to w dniu, gdy polecił On synom Izraela, przebywającym na pustyni Synaj, by składali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kiedy nakazał synom Izraela, aby składali swoje ofiary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rozkazał Pan Mojżeszowi na górze Synaj, dnia, którego przykazywał synom Izraelskim, aby ofiarowali ofiary swe Panu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ustawił JAHWE Mojżeszowi na górze Synaj, kiedy przykazał synom Izraelowym, aby ofiarowali ofiary swe JAHWE,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nakazał Pan Mojżeszowi na górze Synaj w dniu, w którym polecił Izraelitom, by składali dary Panu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Pan nadał Mojżeszowi na górze Synaj w dniu, kiedy nakazał synom izraelskim składać Panu swoje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przekazał JAHWE Mojżeszowi na górze Synaj w dniu, w którym polecił Izraelitom składać ofiary dla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zlecił JAHWE Mojżeszowi na górze Synaj, gdy nakazał Izraelitom złożyć JAHWE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Jahwe zlecił Mojżeszowi na górze Synaj. Wtedy to polecił Izraelitom, aby na pustyni Synaj składali Jahwe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Bóg nakazał Moszemu na górze Synaj, w dniu, gdy On nakazał synom Jisraela, by przybliżali swe oddania Bogu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в Синайській горі, в день коли заповів ізраїльським синам приносити їхні дари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WIEKUISTY dał Mojżeszowi u stóp góry Synaj, gdy na puszczy synajskiej rozkazał synom Israela, aby przynosili swoje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 na górze Synaj w dniu, w którym nakazał synom Izraela, by składali JAHWE swoje dary ofiarne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2024-06-01T18:42:33Z</dcterms:modified>
</cp:coreProperties>
</file>