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Powierzam ci dziś władzę nad narodami i nad królestwami, aby wykorzeniać i burzyć, niszczyć i przewracać, budować oraz 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dziś ustanawiam cię nad narodami i królestwami, abyś wykorzeniał, burzył, wytracał i niszczył,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dziś postanawiam nad narodami i nad królestwami, abyś wykorzeniał, i psuł, i wytracał, i obalał, i abyś budował i szczepił.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dziś postanowił nad narodami i nad królestwy, abyś wyrywał i kaził, i wytracał, i rozwalał, i budował,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daję ci dzisiaj władzę nad narodami i nad królestwami, byś wyrywał i obalał, byś niszczył i burzył,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Daję ci dzisiaj władzę nad narodami i nad królestwami, abyś wykorzeniał i wypleniał, niszczył i burzył, odbudowywał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abyś wyrywał i obalał, niszczył i burzył, i abyś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Ustanawiam cię dzisiaj nad narodami i nad królestwami, żebyś wyrywał i powalał, żebyś niszczył i burzył, żebyś budował i sadził”.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Patrz: ustanawiam cię dzisiaj nad narodami i nad królestwami, aby wykorzeniać i burzyć, wytracać i rozwalać, aby budować i sadzić!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сьогодні поставив над народами і над царями, щоб викорінювати і розвалювати і вигублювати і відбудовувати і насаджувати.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Oto dzisiaj ustanawiam cię nad narodami i królestwami, byś wykorzeniał i druzgotał, niweczył i burzył, nadto abyś budował i zasadzał.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by wykorzeniać i rozwalać, i niszczyć, i burzyć, by budować i sadzić”.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2024-03-29T02:35:44Z</dcterms:modified>
</cp:coreProperties>
</file>