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6"/>
        <w:gridCol w:w="54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 JAHWE: Od północy wylewa się* nieszczęście** na wszystkich mieszkańców tej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— potwierdził JAHWE — od północy wylewa się nieszczęście na wszystkich mieszkańców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mnie: Od północy spadnie nieszczęście na wszystkich mieszkańców tej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mnie: Od północy przypadnie złe na wszystkich mieszkających na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mnie: Od północy otworzy się złe na wszytkie obywatele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 Pan: Od północy rozszaleje się zagłada wszystkich mieszkańców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rzekł do mnie: Z północy leje się nieszczęście na wszystkich mieszkańców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mnie: Z północy rozleje się nieszczęście na wszystkich mieszkańców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mi JAHWE: „Z północy nadejdzie nieszczęście na wszystkich mieszkańców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rzekł do mnie: - Z północy rozleje się klęska na wszystkich mieszkańców krainy.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сказав до мене: Від лиця півночі розгориться зло на всіх. що живуть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WIEKUISTY do mnie powiedział: Od północy przypadnie zło na wszystkich mieszkańców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JAHWE powiedział mi: ”Od północy rozpęta się nieszczęście przeciw wszystkim mieszkańcom tej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wylewa się : wg G: rozpala się, ἐκκαυθήσεται.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2024-04-18T02:41:33Z</dcterms:modified>
</cp:coreProperties>
</file>