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i słupem żelaznym,* i murem spiżowym przeciwko całej tej ziemi, przeciwko królom Judy, jej książętom, jej kapłanom i ludowi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słupem żelaznym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2024-04-18T07:34:02Z</dcterms:modified>
</cp:coreProperties>
</file>