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 Jehojakima,* ** syna Jozjasza, króla Judy, aż do końca jedenastego roku Sedekiasza,*** **** syna Jozjasza, króla Judy, aż do uprowadzenia Jerozolimy do niewoli w piątym miesiącu.*****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(jehojaqim), czyli: JHWH podnosi (609-598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23:31-35&lt;/x&gt;; &lt;x&gt;120 24:1-7&lt;/x&gt;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(tsidqijjahu), czyli: JHWH jest sprawiedliwością (597-586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24:8-17&lt;/x&gt;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sierpniu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2024-03-28T20:56:26Z</dcterms:modified>
</cp:coreProperties>
</file>