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2"/>
        <w:gridCol w:w="2010"/>
        <w:gridCol w:w="2440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2024-04-25T23:54:31Z</dcterms:modified>
</cp:coreProperties>
</file>