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0"/>
        <w:gridCol w:w="5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wyciągnął JAHWE swą rękę i dotknął moich ust,* i powiedział do mnie JAHWE: Oto podaję moje słowa w twoje usta.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wyciągnął JAHWE rękę i dotknął moich ust. I powiedział JAHWE do mnie: Oto wkładam moje słowa w twoje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wyciągnął swoją rękę i dotknął moich ust. I powiedział do mnie JAHWE: Oto wkładam moje słowa do twoich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wyciągnąwszy Pan rękę swoję, dotknął się ust moich, i rzekł mi Pan: Otom dał słowa moje do ust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wyciągnął JAHWE rękę swą, i dotknął się ust moich, i rzekł JAHWE do mnie: Otom dał słowa moje w usta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wyciągnąwszy rękę, dotknął Pan moich ust i rzekł mi: Oto kładę moje słowa w twoje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Pan wyciągnął rękę i dotknął moich ust. I rzekł do mnie Pan: Oto wkładam moje słowa w twoje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wyciągnął rękę i dotknął moich ust. Potem JAHWE powiedział do mnie: Oto kładę Moje słowa w twoje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wyciągnął rękę, dotknął moich ust i powiedział mi: „Oto kładę moje słowa w twoje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wyciągnął swą rękę, dotknął ust moich i rzekł do mnie: - Oto słowa moje wkładam w twoje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простягнув до мене свою руку і доторкнувся моїх уст, і Господь сказав до мене: Ось Я дав мої слова в твої уста.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WIEKUISTY wyciągnął Swoją rękę, dotknął się moich ust oraz WIEKUISTY do mnie powiedział: Oto kładę Moje słowa w twe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wyciągnął rękę i dotknął nią moich ust. Potem JAHWE rzekł do mnie: ”Oto włożyłem swe słowa w twoje usta.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18:18&lt;/x&gt;; &lt;x&gt;290 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2024-04-25T06:19:19Z</dcterms:modified>
</cp:coreProperties>
</file>