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4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JAHWE swą rękę i dotknął moich ust,* i powiedział do mnie JAHWE: Oto podaję moje słowa w twoje 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&lt;x&gt;290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2024-04-26T20:10:24Z</dcterms:modified>
</cp:coreProperties>
</file>