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Tępy jest każdy człowiek, bez poznania, zawstydzi się każdy złotnik z powodu posążka!* Bo jego odlewy są kłamstwem i nie ma w nich ducha!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1:1-7&lt;/x&gt;; &lt;x&gt;290 44:9-11&lt;/x&gt;; &lt;x&gt;290 45:16&lt;/x&gt;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2024-05-26T21:32:52Z</dcterms:modified>
</cp:coreProperties>
</file>