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4"/>
        <w:gridCol w:w="2153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z ziemi swój tobołek, ty, siedząca w oblężeniu!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2024-05-26T15:49:19Z</dcterms:modified>
</cp:coreProperties>
</file>