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 i JAHWE nie szukali,* dlatego im się nie powiodło i całe ich stado rozproszone.**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22:5-8&lt;/x&gt;; &lt;x&gt;120 1:16&lt;/x&gt;;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2024-05-26T23:12:39Z</dcterms:modified>
</cp:coreProperties>
</file>