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je w pustkowie – wyschło przede mną (to) pustkowie. Spustoszona cała ta ziemia, nikt nie wziął tego do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42:18-25&lt;/x&gt;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2024-04-28T13:04:14Z</dcterms:modified>
</cp:coreProperties>
</file>