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 pszenicę, a zbierają ciernie, wysilali się, lecz (nic) nie zyskali. I wstydzić się będą swoich plonów z powodu żaru gniewu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28:38&lt;/x&gt;; &lt;x&gt;400 6:15&lt;/x&gt;;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2024-04-28T05:08:52Z</dcterms:modified>
</cp:coreProperties>
</file>