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stanie się, gdy ich wyrwę, że zawrócę i zlituję się* nad nimi, i sprowadzę ich z powrotem, każdego do jego dziedzictwa i każdego do jego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wyrwę, zawrócę i zlituję się nad nimi, i sprowadzę ich z powrotem, każdego do jego dziedzictwa i każdego do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wyrwę, wrócę, zlituję się nad nimi i znowu przyprowadzę każdego z nich do jego dziedzictwa i każdego z nich do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gdy ich wyplenię, nawrócę się i zmiłuję się nad nimi, a przywiodę zasię każdego z nich do dziedzictwa jego, i każdego z nich do 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wyrwę, nawrócę się i zlituję się nad nimi, i nawrócę je, męża do dziedzictwa swego i męża do ziemie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ich już wyrwę, ogarnie Mnie znów litość nad nimi i przyprowadzę każdego z nich do jego dziedzictwa i każdego z nich do 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ich wyrwę, znów ulituję się nad nimi i sprowadzę z powrotem każdego do jego dziedzictwa i do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potem, gdy ich wyrwę, znów się ulituję nad nimi i sprowadzę ich ponownie: każdego do swojego dziedzictwa i każdego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wyrwę, znów ulituję się nad nimi i sprawię, że każdy wróci do swego dziedzictwa i każdy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ich wyrwę, ulituję się znowu nad nimi i pozwolę im powrócić - każdemu do jego dziedzictwa i każdemu do 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після того як Я їх викину повернуся і помилую їх і поселю їх кожного в своє насліддя і кожного до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ich wyrwaniu, zwrócę się oraz zlituję, i przyprowadzę każdego z nich do swojego dziedzictwa oraz każdego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ich wykorzenić, znowu się nad nimi zmiłuję i przyprowadzę ich z powrotem, każdego do jego dziedzicznej własności i każdego do jego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30:1-10&lt;/x&gt;; &lt;x&gt;310 3:19-38&lt;/x&gt;; &lt;x&gt;350 11:1-9&lt;/x&gt;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2024-04-28T05:20:32Z</dcterms:modified>
</cp:coreProperties>
</file>