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długo* usychać** będzie ziemia i więdnąć zieleń na wszystkich polach? Z powodu niegodziwości mieszkających na niej wyłapywane są zwierzęta i ptactwo, ponieważ mówią: Nie widzi nas z tyłu.***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13:2&lt;/x&gt;; &lt;x&gt;230 35:17&lt;/x&gt;; &lt;x&gt;230 79:5&lt;/x&gt;; &lt;x&gt;230 80:5&lt;/x&gt;;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usychać, ּ</w:t>
      </w:r>
      <w:r>
        <w:rPr>
          <w:rtl/>
        </w:rPr>
        <w:t>תֶאֱבַל</w:t>
      </w:r>
      <w:r>
        <w:rPr>
          <w:rtl w:val="0"/>
        </w:rPr>
        <w:t xml:space="preserve"> (te’ewal), także: płakać.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naszego końca, </w:t>
      </w:r>
      <w:r>
        <w:rPr>
          <w:rtl/>
        </w:rPr>
        <w:t>אֶת־אַחֲרִיתֵנּו</w:t>
      </w:r>
      <w:r>
        <w:rPr>
          <w:rtl w:val="0"/>
        </w:rPr>
        <w:t xml:space="preserve"> : wg G: naszych ścieżek, ὁδοὺς ἡμῶν, </w:t>
      </w:r>
      <w:r>
        <w:rPr>
          <w:rtl/>
        </w:rPr>
        <w:t>אֶת־אָרְחֹותֵנּו</w:t>
      </w:r>
      <w:r>
        <w:rPr>
          <w:rtl w:val="0"/>
        </w:rPr>
        <w:t xml:space="preserve"> . Wg 4QJer a : PAN nie widzi.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1:12&lt;/x&gt;; &lt;x&gt;680 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2024-04-28T05:26:28Z</dcterms:modified>
</cp:coreProperties>
</file>