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skruszyć żelazo, żelazo z północy, i spiż?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2024-05-05T14:47:46Z</dcterms:modified>
</cp:coreProperties>
</file>