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Jak żyje JAHWE, który wyprowadził synów Izraela z ziemi północnej i ze wszystkich ziem, do których ich wygnał, bo sprowadzę ich z powrotem do ich ziemi, do tej,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 żyje JAHWE, który wyprowadził synów Izraela z ziemi północnej i ze wszystkich ziem, do których ich wygnał. I sprowadzę ich znowu do ich ziemi, którą 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Jako żyje Pan, który wywiódł synów Izraelskich z ziemi północnej, i ze wszystkich ziem, do których ich był wygnał, gdy ich zasię przywiodę do ziemi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Żywie JAHWE, który wywiódł syny Izraelskie z ziemie północnej i ze wszech ziem, do którychem je wypędził! bo wrócę je do ziemie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Pana żyjącego, który wyprowadził synów Izraela z ziemi północnej i ze wszystkich ziem, po których ich rozproszył. I sprowadzę ich znów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Jako żyje Pan, który wyprowadził synów izraelskich z ziemi północnej, ze wszystkich ziem, do których ich wygnał, i sprowadzę ich z powrotem do ich ziemi,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życie JAHWE, który wyprowadził synów Izraela z ziemi północnej oraz ze wszystkich ziem, dokąd ich wypędził. I pozwolę im wrócić do ziemi, którą dałem ich przodkom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«Na życie JAHWE, który wyprowadził Izraelitów z kraju północnego i ze wszystkich krajów, dokąd ich wypędził». Sprawię, że wrócą oni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”Jak [prawdą jest, że] żyje Jahwe, który wywiódł synów Izraela z kraju Północy i ze wszystkich krajów, po których ich rozproszył”. I pozwolę im wrócić do ich ziemi, którą nadałem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але: Живе Господь, який привів дім Ізраїля з північної землі і з усіх країн, куди викинені були туди. І Я їх поверну до їхньої землі, яку Я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Żyje WIEKUISTY, który wyprowadził synów Israela z kraju Północy oraz ze wszystkich krain, do których ich zagnał. Ponieważ sprowadzę ich z powrotem do ziemi, którą oddałem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”Jako żyje JAHWE, który wyprowadził synów Izraela z krainy północy i ze wszystkich krain, do których ich rozproszył!”, i przywiodę ich z powrotem do ich ziemi, którą dałem ich praojcomʼ.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2024-04-28T08:31:27Z</dcterms:modified>
</cp:coreProperties>
</file>