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Jak żyje JAHWE, który wyprowadził synów Izraela z ziemi północnej i ze wszystkich ziem, do których ich wygnał – bo sprowadzę ich z powrotem do ich ziemi, którą dałem ich ojcom!*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&lt;x&gt;300 23:7-8&lt;/x&gt;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2024-04-28T15:58:30Z</dcterms:modified>
</cp:coreProperties>
</file>