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oświadczenie JAHWE – i wyłowią ich. Potem poślę po wielu myśliwych, i wytropią ich na każdej górze i na każdym pagórku, i w rozpadlinach skalnych.*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29:4-5&lt;/x&gt;; &lt;x&gt;370 4:2&lt;/x&gt;; &lt;x&gt;370 9:1-4&lt;/x&gt;; &lt;x&gt;420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2024-04-27T17:21:00Z</dcterms:modified>
</cp:coreProperties>
</file>