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żeń się i nie miej tutaj synów ani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 ani 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żony, ani miej synów ani córek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żony i 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żony i nie będziesz miał na tym miejscu ani synów, ani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żony, nie będziesz miał ani synów, ani córek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żony, 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weźmiesz sobie żony i 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będziesz pojmował żony ani miał synów ni 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не народиться син, ані дочка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żony, na tym miejscu nie będziesz miał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brać sobie żony i nie wolno ci w tym miejscu mieć synów ani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2024-04-27T20:39:54Z</dcterms:modified>
</cp:coreProperties>
</file>