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pojmuj sobie żony* i nie miej synów ani córek na tym miejscu!**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mówi Pan, Bóg Izraela, λέγει κύριος ὁ θεὸς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7:29-32&lt;/x&gt;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2024-04-27T18:24:32Z</dcterms:modified>
</cp:coreProperties>
</file>