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8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człowiek może stworzyć sobie bogów? Przecież to nie będą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sobie człowiek uczynić może bogów? ponieważ sami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uczyni sobie człowiek bogi? A oni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człowiek uczynić sobie bogów? To przecież wcale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uczynić sobie bogów? Przecież to nie są bogowie!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sporządzić sobie bogów? Oni nie są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człowiek zrobić sobie bogów? Przecież to nie są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może człowiek sam sobie tworzyć bogów? Nie są więc oni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людина зробить собі богів? І вони не є богами.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mogli sobie tworzyć bóstwa, choć przecież sami nie są bóstwami?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ziemski człowiek może sobie uczynić bogów, skoro nie są oni bogami?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2024-04-27T20:49:05Z</dcterms:modified>
</cp:coreProperties>
</file>