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poznają,* tym razem sprawię, że poznają moją rękę i moją moc – i przekonają się, że moje imię brzmi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2024-04-27T20:47:01Z</dcterms:modified>
</cp:coreProperties>
</file>