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wielcy i mali w tej ziemi, nie będą grzebani i nie będą ich opłakiwać, nie będą się (dla nich) nacinać ani zgalać włosów.*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pomrą wielcy i mali mieszkający w tej ziemi. Nie będą grzebani ani opłakiwani. Nikt z żalu po nich nie będzie sobie robił nacięć na ciele ani golił włosów do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wielcy i mali w tej ziemi. Nie będą pogrzebani ani opłakiwani, nikt nie będzie dla nich się nacinał ani robił sobie łysiny;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pomrą wielcy i mali w tej ziemi, nie będą pogrzebieni, ani ich płakać będą; i nie będą się rzezać, ani sobie łysiny czynić dla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wielcy i mali w tej ziemi. Nie pogrzebą ani ich płakać będą i nie będą się rzazać ani łysiny czynić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wielcy i mali w tym kraju, nie będą pochowani i nikt nie będzie ich opłakiwał, nikt nie uczyni za nich na sobie nacięć ani się nie ostrzyże.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wielcy i mali w tej ziemi, nie będą grzebani ani opłakiwani, nie będą się dla nich ranić ani strzyc do 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Umrą wielcy i mali w tym kraju. Nie zostaną pochowani, nikt nie będzie ich opłakiwać. Nikt nie będzie z ich powodu robić sobie nacięć ani się strzyc.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wielcy i mali w tym kraju. Nie będą grzebani ani opłakiwani. Nikt nie będzie sobie dla nich nacinał skóry na znak żałoby ani golił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Wielcy i mali pomrą w tym kraju, nie grzebani ani opłakiwani; nie będzie się [na znak żałoby] po nich nacinać skóry ani też golić włosów.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не оплакуватимуть, ані не зроблять нарізи і не острижуться,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ziemi pomrą wielcy i mali, nie będą pochowani i nie będzie ich nikt opłakiwał; nie uczynią sobie po nich nacięć oraz się nie wystrzygą.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pomrą, wielcy i mali, w tej ziemi. Nie zostaną pogrzebani ani ludzie nie będą się uderzać z ich powodu, nikt też z ich powodu nie będzie sobie robił nacięć ani łysiny.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21:5&lt;/x&gt;; &lt;x&gt;290 15:2&lt;/x&gt;; &lt;x&gt;300 47:5&lt;/x&gt;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2024-04-28T08:55:09Z</dcterms:modified>
</cp:coreProperties>
</file>