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 Zastępów, Bóg Izraela: Oto Ja wyruguję z tego miejsca, na waszych oczach i za waszych dni, głos wesela i głos radości, głos pana młodego i głos panny młodej.*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 Zastępów, Bóg Izraela: Oto Ja wyciszę w tym miejscu radosne odgłosy uczt weselnych. Stanie się to na waszych oczach i za waszych dni. Ucichnie głos nowożeńca. Nie usłyszy się jego wybranki.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zastępów, Bóg Izraela: Oto sprawię, że na waszych oczach i za waszych dni ustanie na tym miejscu głos wesela i głos radości, głos oblubieńca i głos oblubienicy.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mówi Pan zastępów, Bóg Izraelski: Oto Ja sprawię, iż ustanie na tem miejscu przed oczyma waszemi, i za dni waszych głos wesela, i głos radości, głos oblubieńca, i głos oblubienicy.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JAHWE Bóg zastępów, Bóg Izraelów: Oto ja odejmę z miejsca tego przed oczyma waszemi i za dni waszych głos wesela i głos radości, głos oblubieńca i głos oblubienice.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 Zastępów, Bóg Izraela: Oto sprawię, że ustanie na tym miejscu, na waszych oczach i w waszych dniach, głos wesela, głos radości, głos oblubieńca i głos oblubienicy.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Pan Zastępów, Bóg Izraela: Oto Ja sprawię, iż ustanie na tym miejscu na waszych oczach i za waszych dni głos wesela i głos radości, głos oblubieńca i głos oblubienicy.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Zastępów, Bóg Izraela: Oto Ja sprawię, że ustanie na tym miejscu – na waszych oczach i za waszych dni – głos wesela i głos radości, głos pana młodego i głos panny młodej.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Zastępów, Bóg Izraela: Oto Ja sprawię, że na waszych oczach i za waszych dni umilknie na tym miejscu głos radości i głos wesela, głos pana młodego i głos panny młodej.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Zastępów, Bóg Izraela: - Oto Ja sprawię, że na oczach waszych i za dni waszych umilknie na tym miejscu wrzawa wesela i dźwięk radości, głos oblubieńca i głos oblubienicy.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так говорить Господь Бог Ізраїля: Ось Я усуваю з цього місця перед вашими очима і у ваших днях голос радости і голос веселости, голос жениха і голос молодої.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tak mówi WIEKUISTY Zastępów, Bóg Israela: Oto na waszych oczach, za waszych dni usunę z tego miejsca głos wesela i głos radości, głos oblubieńca i głos oblubienicy.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”Bo tak rzeki JAHWE Zastępów, Bóg Izraela: ʼOto sprawiam, że z tego miejsca na waszych oczach i za waszych dni zniknie głos radosnego uniesienia i głos radości, głos oblubieńca i głos oblubienicyʼ.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24:8&lt;/x&gt;; &lt;x&gt;300 7:34&lt;/x&gt;; &lt;x&gt;300 25:10&lt;/x&gt;; &lt;x&gt;730 18:23&lt;/x&gt;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2024-04-27T14:11:07Z</dcterms:modified>
</cp:coreProperties>
</file>