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bardzo się zawiodą; odchodzący od Ciebie zostaną spisani na straty, gdyż opuścili JAHWE, źródło wód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Wszyscy, którzy cię opuszczają, będą zawstydzeni; ci, którzy odstępują ode mnie, będą zapisani na ziemi, gdyż opuścili JAHWE,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nadziejo Izraelska, Panie! wszyscy, którzy cię opuszczają, niech będą zawstydzeni; którzy odstępują odemnie, niech na ziemi zapisani będą; albowiem opuścili źródło wód żywych,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Izraela, PANIE! Wszyscy, którzy cię opuszczają, zawstydzeni będą, którzy cię odstępują, na ziemi napisani będą: iż opuścili żyłę wód żywiących -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zawstydzeni. Ci, którzy oddalają się od Ciebie, będą zapisani na ziemi, bo opuścili źródło żywej wody,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zawstydzeni, a ci, którzy od ciebie odstępują, będą zapisani na piasku, gdyż opuścili Pana, źródło wód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– nadzieją Izraela! Wszyscy, którzy Cię opuszczają – zawstydzą się. Ci, którzy odchodzą od Ciebie, będą zapisani na ziemi, bo opuścili źródło żywej wody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nadzieją Izraela! Zawstydzą się wszyscy, którzy Cię opuszczają. Ci, którzy ode Mnie odstępują będą zapisani na ziemi, bo porzucili JAHWE - źródło żywej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Jahwe, Nadziejo Izraela, wszyscy, którzy Cię opuszczają, będą pohańbieni. Odstępcy na ziemi będą zapisani, opuścili bowiem zdrój wód żywych -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мені на відчуження, щадячи мене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nadzieją Israela, WIEKUISTY! Wszyscy, którzy od Ciebie odstępują będą pohańbieni. Tak, odszczepieńcy ode Mnie, już na ziemi są zapisani, ponieważ opuścili źródło wód żywych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Izraela, wszyscy, którzy cię opuszczają, zostaną okryci wstydem. Odstępujący ode mnie będą zapisani na ziemi, gdyż opuścili źródło żywej wody,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2024-05-05T01:03:56Z</dcterms:modified>
</cp:coreProperties>
</file>