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5"/>
        <w:gridCol w:w="6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 do nich: Słuchajcie Słowa JAHWE, królowie Judy i cała Judo, i wszyscy mieszkańcy Jerozolimy, którzy wchodzicie przez te bramy!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2024-05-04T20:41:07Z</dcterms:modified>
</cp:coreProperties>
</file>