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swą ziemię zamienili w grozę i wieczne pośmiewisko, każdego przechodnia przerazi, sprawi, że potrząśnie swą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19:8&lt;/x&gt;; &lt;x&gt;300 49:17&lt;/x&gt;;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2024-05-04T09:29:13Z</dcterms:modified>
</cp:coreProperties>
</file>