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Zadrżyjcie, niebiosa, niech was ogarnie strach i przerażenie!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ulęknijcie i bardzo się zatrwóżcie,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niebiosa nad tem, a ulęknijcie się, a zatrwożcie się bardzo,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niebiosa, nad tym, a bramy jego, spustoszcie się barzo!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Niebo, niechaj cię na to ogarnie osłupienie, groza i wielkie drżenie!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niebiosa, nad tym, zadrżyjcie i zatrwóżcie się bardzo!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niebiosa, zadrżyjcie i bardzo się przeraźcie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tym, niebiosa! Zadrżyjcie z przerażenia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tym, o niebiosa, wzdrygnijcie się, osłupiejcie!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Ізраїль є рабом, чи він роджений в домі (слуга)? Чому він став на розграблення?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nad tym niebiosa, wzburzcie się przeciw i spowodujcie spustoszenie!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 ze zdumieniem, niebiosa; i wzdrygnijcie się z bardzo wielkiego strachu – brzmi wypowiedź JAHWE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2024-04-29T21:27:31Z</dcterms:modified>
</cp:coreProperties>
</file>