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jest niewolnikiem? Czy jest (sługą) urodzonym w domu? Dlaczego stał się łupem?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2024-04-29T19:48:42Z</dcterms:modified>
</cp:coreProperties>
</file>